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Людмилы Викторовны,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OrganizationNamegrp-21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7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признала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296881 от </w:t>
      </w:r>
      <w:r>
        <w:rPr>
          <w:rStyle w:val="cat-Dategrp-9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8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Калинникову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Людмил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7rplc-2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8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2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3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4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5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797860023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0000</w:t>
      </w:r>
      <w:r>
        <w:rPr>
          <w:rFonts w:ascii="Times New Roman" w:eastAsia="Times New Roman" w:hAnsi="Times New Roman" w:cs="Times New Roman"/>
          <w:sz w:val="22"/>
          <w:szCs w:val="22"/>
        </w:rPr>
        <w:t>68818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8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OrganizationNamegrp-21rplc-15">
    <w:name w:val="cat-OrganizationName grp-21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Sumgrp-17rplc-25">
    <w:name w:val="cat-Sum grp-17 rplc-25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Addressgrp-3rplc-31">
    <w:name w:val="cat-Address grp-3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0rplc-37">
    <w:name w:val="cat-Address grp-0 rplc-37"/>
    <w:basedOn w:val="DefaultParagraphFont"/>
  </w:style>
  <w:style w:type="character" w:customStyle="1" w:styleId="cat-SumInWordsgrp-18rplc-38">
    <w:name w:val="cat-SumInWords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